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CE" w:rsidRDefault="00C653CE" w:rsidP="00275A9D">
      <w:pPr>
        <w:spacing w:line="720" w:lineRule="atLeast"/>
        <w:jc w:val="center"/>
        <w:rPr>
          <w:rFonts w:eastAsia="黑体"/>
          <w:b/>
          <w:sz w:val="52"/>
        </w:rPr>
      </w:pPr>
    </w:p>
    <w:p w:rsidR="00275A9D" w:rsidRPr="002C49A8" w:rsidRDefault="00865070" w:rsidP="00865070">
      <w:pPr>
        <w:spacing w:line="720" w:lineRule="atLeast"/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人类表型组数据挖掘及分析方法</w:t>
      </w:r>
    </w:p>
    <w:p w:rsidR="00C653CE" w:rsidRPr="00167B82" w:rsidRDefault="00C653CE" w:rsidP="00167B82">
      <w:pPr>
        <w:spacing w:line="720" w:lineRule="atLeast"/>
        <w:rPr>
          <w:rFonts w:eastAsia="黑体"/>
          <w:b/>
          <w:sz w:val="52"/>
        </w:rPr>
      </w:pPr>
    </w:p>
    <w:p w:rsidR="00275A9D" w:rsidRDefault="00275A9D" w:rsidP="00275A9D">
      <w:pPr>
        <w:spacing w:line="720" w:lineRule="atLeast"/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课题申报书</w:t>
      </w:r>
    </w:p>
    <w:p w:rsidR="00275A9D" w:rsidRDefault="00275A9D" w:rsidP="00275A9D"/>
    <w:p w:rsidR="00275A9D" w:rsidRDefault="00275A9D" w:rsidP="00275A9D"/>
    <w:p w:rsidR="00275A9D" w:rsidRDefault="00275A9D" w:rsidP="00275A9D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</w:t>
      </w:r>
    </w:p>
    <w:p w:rsidR="00275A9D" w:rsidRDefault="00275A9D" w:rsidP="00275A9D">
      <w:pPr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sz w:val="28"/>
        </w:rPr>
        <w:t xml:space="preserve">   </w:t>
      </w:r>
      <w:r>
        <w:rPr>
          <w:rFonts w:ascii="仿宋_GB2312" w:eastAsia="仿宋_GB2312" w:hint="eastAsia"/>
          <w:b/>
          <w:sz w:val="28"/>
        </w:rPr>
        <w:t xml:space="preserve">   课题名称：                                         </w:t>
      </w:r>
    </w:p>
    <w:p w:rsidR="00275A9D" w:rsidRDefault="00275A9D" w:rsidP="00275A9D">
      <w:pPr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  申 请 人：                                         </w:t>
      </w:r>
    </w:p>
    <w:p w:rsidR="00275A9D" w:rsidRDefault="00275A9D" w:rsidP="00275A9D">
      <w:pPr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  工作单位：                                         </w:t>
      </w:r>
    </w:p>
    <w:p w:rsidR="00275A9D" w:rsidRDefault="00275A9D" w:rsidP="00275A9D">
      <w:pPr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  通信地址：                                         </w:t>
      </w:r>
    </w:p>
    <w:p w:rsidR="00275A9D" w:rsidRDefault="00275A9D" w:rsidP="00275A9D">
      <w:pPr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  电子邮件：                                         </w:t>
      </w:r>
    </w:p>
    <w:p w:rsidR="00275A9D" w:rsidRDefault="00275A9D" w:rsidP="00275A9D">
      <w:pPr>
        <w:ind w:firstLineChars="300" w:firstLine="843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电    话：                                                                               </w:t>
      </w:r>
    </w:p>
    <w:p w:rsidR="00275A9D" w:rsidRDefault="00275A9D" w:rsidP="00275A9D">
      <w:pPr>
        <w:ind w:firstLineChars="300" w:firstLine="843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申请日期：                                         </w:t>
      </w:r>
    </w:p>
    <w:p w:rsidR="00275A9D" w:rsidRDefault="00275A9D" w:rsidP="00275A9D">
      <w:pPr>
        <w:ind w:firstLine="555"/>
        <w:rPr>
          <w:rFonts w:ascii="仿宋_GB2312" w:eastAsia="仿宋_GB2312"/>
          <w:b/>
          <w:sz w:val="28"/>
          <w:u w:val="single"/>
        </w:rPr>
      </w:pPr>
    </w:p>
    <w:p w:rsidR="00C653CE" w:rsidRDefault="00C653CE" w:rsidP="00275A9D">
      <w:pPr>
        <w:spacing w:line="400" w:lineRule="exact"/>
        <w:jc w:val="center"/>
        <w:rPr>
          <w:rFonts w:ascii="宋体" w:hAnsi="宋体" w:cs="宋体"/>
          <w:b/>
          <w:bCs/>
          <w:color w:val="333333"/>
          <w:kern w:val="0"/>
          <w:sz w:val="24"/>
          <w:szCs w:val="18"/>
        </w:rPr>
      </w:pPr>
    </w:p>
    <w:p w:rsidR="00C653CE" w:rsidRDefault="00C653CE" w:rsidP="00275A9D">
      <w:pPr>
        <w:spacing w:line="400" w:lineRule="exact"/>
        <w:jc w:val="center"/>
        <w:rPr>
          <w:rFonts w:ascii="宋体" w:hAnsi="宋体" w:cs="宋体"/>
          <w:b/>
          <w:bCs/>
          <w:color w:val="333333"/>
          <w:kern w:val="0"/>
          <w:sz w:val="24"/>
          <w:szCs w:val="18"/>
        </w:rPr>
      </w:pPr>
    </w:p>
    <w:p w:rsidR="00275A9D" w:rsidRPr="00C653CE" w:rsidRDefault="00275A9D" w:rsidP="00275A9D">
      <w:pPr>
        <w:spacing w:line="400" w:lineRule="exact"/>
        <w:jc w:val="center"/>
        <w:rPr>
          <w:rFonts w:eastAsia="仿宋_GB2312"/>
          <w:b/>
          <w:sz w:val="28"/>
        </w:rPr>
      </w:pPr>
      <w:r w:rsidRPr="00C653CE">
        <w:rPr>
          <w:b/>
          <w:bCs/>
          <w:color w:val="333333"/>
          <w:kern w:val="0"/>
          <w:sz w:val="24"/>
          <w:szCs w:val="18"/>
        </w:rPr>
        <w:t>中国科学院上海生命科学研究院</w:t>
      </w:r>
      <w:r w:rsidR="00C653CE" w:rsidRPr="00C653CE">
        <w:rPr>
          <w:b/>
          <w:bCs/>
          <w:color w:val="333333"/>
          <w:kern w:val="0"/>
          <w:sz w:val="24"/>
          <w:szCs w:val="18"/>
        </w:rPr>
        <w:t>生物医学大数据中心</w:t>
      </w:r>
    </w:p>
    <w:p w:rsidR="00275A9D" w:rsidRDefault="00275A9D" w:rsidP="00275A9D">
      <w:pPr>
        <w:spacing w:line="400" w:lineRule="exact"/>
        <w:jc w:val="center"/>
        <w:rPr>
          <w:rFonts w:ascii="仿宋_GB2312" w:eastAsia="仿宋_GB2312"/>
          <w:b/>
          <w:sz w:val="28"/>
        </w:rPr>
      </w:pPr>
      <w:r w:rsidRPr="00C653CE">
        <w:rPr>
          <w:rFonts w:eastAsia="仿宋_GB2312"/>
          <w:b/>
          <w:sz w:val="28"/>
        </w:rPr>
        <w:t>2018</w:t>
      </w:r>
      <w:r w:rsidRPr="00C653CE">
        <w:rPr>
          <w:rFonts w:eastAsia="仿宋_GB2312"/>
          <w:b/>
          <w:sz w:val="28"/>
        </w:rPr>
        <w:t>年制表</w:t>
      </w:r>
    </w:p>
    <w:p w:rsidR="00275A9D" w:rsidRDefault="00275A9D" w:rsidP="00275A9D"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</w:rP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填 表 说 明</w:t>
      </w:r>
    </w:p>
    <w:p w:rsidR="00275A9D" w:rsidRDefault="00275A9D" w:rsidP="00275A9D">
      <w:pPr>
        <w:rPr>
          <w:rFonts w:ascii="宋体" w:hAnsi="宋体"/>
          <w:sz w:val="24"/>
        </w:rPr>
      </w:pPr>
    </w:p>
    <w:p w:rsidR="00275A9D" w:rsidRDefault="003269B4" w:rsidP="00275A9D">
      <w:pPr>
        <w:numPr>
          <w:ilvl w:val="0"/>
          <w:numId w:val="1"/>
        </w:numPr>
        <w:spacing w:line="480" w:lineRule="auto"/>
        <w:rPr>
          <w:rFonts w:ascii="Palatino" w:hAnsi="Palatino"/>
          <w:sz w:val="24"/>
        </w:rPr>
      </w:pPr>
      <w:r>
        <w:rPr>
          <w:rFonts w:ascii="Palatino" w:hAnsi="Palatino" w:hint="eastAsia"/>
          <w:sz w:val="24"/>
        </w:rPr>
        <w:t>本提纲供编写</w:t>
      </w:r>
      <w:r w:rsidR="008136F2">
        <w:rPr>
          <w:rFonts w:ascii="Palatino" w:hAnsi="Palatino" w:hint="eastAsia"/>
          <w:sz w:val="24"/>
        </w:rPr>
        <w:t>“人类表型组数据挖掘及分析方法”</w:t>
      </w:r>
      <w:r w:rsidR="00275A9D">
        <w:rPr>
          <w:rFonts w:ascii="Palatino" w:hAnsi="Palatino" w:hint="eastAsia"/>
          <w:sz w:val="24"/>
        </w:rPr>
        <w:t>课题</w:t>
      </w:r>
      <w:r>
        <w:rPr>
          <w:rFonts w:ascii="Palatino" w:hAnsi="Palatino" w:hint="eastAsia"/>
          <w:sz w:val="24"/>
        </w:rPr>
        <w:t>申报书</w:t>
      </w:r>
      <w:r w:rsidR="00275A9D">
        <w:rPr>
          <w:rFonts w:ascii="Palatino" w:hAnsi="Palatino" w:hint="eastAsia"/>
          <w:sz w:val="24"/>
        </w:rPr>
        <w:t>使用。</w:t>
      </w:r>
    </w:p>
    <w:p w:rsidR="00275A9D" w:rsidRDefault="003269B4" w:rsidP="00275A9D">
      <w:pPr>
        <w:numPr>
          <w:ilvl w:val="0"/>
          <w:numId w:val="1"/>
        </w:numPr>
        <w:spacing w:line="480" w:lineRule="auto"/>
        <w:rPr>
          <w:rFonts w:ascii="Palatino" w:hAnsi="Palatino"/>
          <w:sz w:val="24"/>
        </w:rPr>
      </w:pPr>
      <w:r>
        <w:rPr>
          <w:rFonts w:ascii="Palatino" w:hAnsi="Palatino" w:hint="eastAsia"/>
          <w:sz w:val="24"/>
        </w:rPr>
        <w:t>课题</w:t>
      </w:r>
      <w:r w:rsidR="00275A9D">
        <w:rPr>
          <w:rFonts w:ascii="Palatino" w:hAnsi="Palatino" w:hint="eastAsia"/>
          <w:sz w:val="24"/>
        </w:rPr>
        <w:t>负责人</w:t>
      </w:r>
      <w:r>
        <w:rPr>
          <w:rFonts w:ascii="Palatino" w:hAnsi="Palatino" w:hint="eastAsia"/>
          <w:sz w:val="24"/>
        </w:rPr>
        <w:t>需根</w:t>
      </w:r>
      <w:r w:rsidR="00275A9D">
        <w:rPr>
          <w:rFonts w:ascii="Palatino" w:hAnsi="Palatino" w:hint="eastAsia"/>
          <w:sz w:val="24"/>
        </w:rPr>
        <w:t>据</w:t>
      </w:r>
      <w:r w:rsidR="00015934">
        <w:rPr>
          <w:rFonts w:ascii="Palatino" w:hAnsi="Palatino" w:hint="eastAsia"/>
          <w:sz w:val="24"/>
        </w:rPr>
        <w:t>课题征集指南</w:t>
      </w:r>
      <w:r w:rsidR="00275A9D">
        <w:rPr>
          <w:rFonts w:ascii="Palatino" w:hAnsi="Palatino" w:hint="eastAsia"/>
          <w:sz w:val="24"/>
        </w:rPr>
        <w:t>逐项认真编写，表达要明确严谨，字迹要清楚易辨。</w:t>
      </w:r>
    </w:p>
    <w:p w:rsidR="00275A9D" w:rsidRDefault="00275A9D" w:rsidP="00275A9D">
      <w:pPr>
        <w:numPr>
          <w:ilvl w:val="0"/>
          <w:numId w:val="1"/>
        </w:numPr>
        <w:spacing w:line="480" w:lineRule="auto"/>
        <w:rPr>
          <w:rFonts w:ascii="Palatino" w:hAnsi="Palatino"/>
          <w:sz w:val="24"/>
        </w:rPr>
      </w:pPr>
      <w:r>
        <w:rPr>
          <w:rFonts w:ascii="Palatino" w:hAnsi="Palatino" w:hint="eastAsia"/>
          <w:sz w:val="24"/>
        </w:rPr>
        <w:t>第一次出</w:t>
      </w:r>
      <w:r w:rsidR="003269B4">
        <w:rPr>
          <w:rFonts w:ascii="Palatino" w:hAnsi="Palatino" w:hint="eastAsia"/>
          <w:sz w:val="24"/>
        </w:rPr>
        <w:t>现外文名词时，要写清全称和缩写，再出现同一词时可以使用缩写。申报</w:t>
      </w:r>
      <w:r>
        <w:rPr>
          <w:rFonts w:ascii="Palatino" w:hAnsi="Palatino" w:hint="eastAsia"/>
          <w:sz w:val="24"/>
        </w:rPr>
        <w:t>书中如有引用他人研究成果时，必须以脚注或其他方式注明出处。</w:t>
      </w:r>
    </w:p>
    <w:p w:rsidR="00275A9D" w:rsidRDefault="003269B4" w:rsidP="00275A9D">
      <w:pPr>
        <w:numPr>
          <w:ilvl w:val="0"/>
          <w:numId w:val="1"/>
        </w:numPr>
        <w:spacing w:line="480" w:lineRule="auto"/>
        <w:rPr>
          <w:rFonts w:ascii="Palatino" w:hAnsi="Palatino"/>
          <w:sz w:val="24"/>
        </w:rPr>
      </w:pPr>
      <w:r>
        <w:rPr>
          <w:rFonts w:ascii="Palatino" w:hAnsi="Palatino" w:hint="eastAsia"/>
          <w:sz w:val="24"/>
        </w:rPr>
        <w:t>申报书</w:t>
      </w:r>
      <w:r w:rsidR="00275A9D">
        <w:rPr>
          <w:rFonts w:ascii="Palatino" w:hAnsi="Palatino" w:hint="eastAsia"/>
          <w:sz w:val="24"/>
        </w:rPr>
        <w:t>书面材料一式两份，须用</w:t>
      </w:r>
      <w:r w:rsidR="00275A9D">
        <w:rPr>
          <w:rFonts w:ascii="Palatino" w:hAnsi="Palatino" w:hint="eastAsia"/>
          <w:sz w:val="24"/>
        </w:rPr>
        <w:t>A4</w:t>
      </w:r>
      <w:r w:rsidR="00275A9D">
        <w:rPr>
          <w:rFonts w:ascii="Palatino" w:hAnsi="Palatino" w:hint="eastAsia"/>
          <w:sz w:val="24"/>
        </w:rPr>
        <w:t>纸双面正反打印，经所在单位同意并加盖公章后，提交至</w:t>
      </w:r>
      <w:r>
        <w:rPr>
          <w:rFonts w:ascii="Palatino" w:hAnsi="Palatino" w:hint="eastAsia"/>
          <w:sz w:val="24"/>
        </w:rPr>
        <w:t>生物医学大数据中心</w:t>
      </w:r>
      <w:r w:rsidR="00275A9D">
        <w:rPr>
          <w:rFonts w:ascii="Palatino" w:hAnsi="Palatino" w:hint="eastAsia"/>
          <w:sz w:val="24"/>
        </w:rPr>
        <w:t>办公室；电子文本一份，递交至</w:t>
      </w:r>
      <w:r>
        <w:rPr>
          <w:rFonts w:ascii="Palatino" w:hAnsi="Palatino" w:hint="eastAsia"/>
          <w:sz w:val="24"/>
        </w:rPr>
        <w:t>生物医学大数据中心</w:t>
      </w:r>
      <w:r w:rsidR="00275A9D">
        <w:rPr>
          <w:rFonts w:ascii="Palatino" w:hAnsi="Palatino" w:hint="eastAsia"/>
          <w:sz w:val="24"/>
        </w:rPr>
        <w:t>办公室。</w:t>
      </w:r>
      <w:r>
        <w:rPr>
          <w:rFonts w:ascii="Palatino" w:hAnsi="Palatino" w:hint="eastAsia"/>
          <w:sz w:val="24"/>
        </w:rPr>
        <w:t>课题负责人</w:t>
      </w:r>
      <w:r w:rsidR="00275A9D">
        <w:rPr>
          <w:rFonts w:ascii="Palatino" w:hAnsi="Palatino" w:hint="eastAsia"/>
          <w:sz w:val="24"/>
        </w:rPr>
        <w:t>必须确保书面材料和电子文本的一致性。</w:t>
      </w:r>
    </w:p>
    <w:p w:rsidR="00275A9D" w:rsidRDefault="003269B4" w:rsidP="00275A9D">
      <w:pPr>
        <w:numPr>
          <w:ilvl w:val="0"/>
          <w:numId w:val="1"/>
        </w:numPr>
        <w:spacing w:line="480" w:lineRule="auto"/>
        <w:rPr>
          <w:rFonts w:ascii="Palatino" w:hAnsi="Palatino"/>
          <w:sz w:val="24"/>
        </w:rPr>
      </w:pPr>
      <w:r>
        <w:rPr>
          <w:rFonts w:ascii="Palatino" w:hAnsi="Palatino" w:hint="eastAsia"/>
          <w:sz w:val="24"/>
        </w:rPr>
        <w:t>课题</w:t>
      </w:r>
      <w:r w:rsidR="00275A9D">
        <w:rPr>
          <w:rFonts w:ascii="Palatino" w:hAnsi="Palatino" w:hint="eastAsia"/>
          <w:sz w:val="24"/>
        </w:rPr>
        <w:t>需要保密的，密级由</w:t>
      </w:r>
      <w:r>
        <w:rPr>
          <w:rFonts w:ascii="Palatino" w:hAnsi="Palatino" w:hint="eastAsia"/>
          <w:sz w:val="24"/>
        </w:rPr>
        <w:t>课题</w:t>
      </w:r>
      <w:r w:rsidR="00275A9D">
        <w:rPr>
          <w:rFonts w:ascii="Palatino" w:hAnsi="Palatino" w:hint="eastAsia"/>
          <w:sz w:val="24"/>
        </w:rPr>
        <w:t>申报单位提出建议。没有提出保密要求的，一般按非保密</w:t>
      </w:r>
      <w:r>
        <w:rPr>
          <w:rFonts w:ascii="Palatino" w:hAnsi="Palatino" w:hint="eastAsia"/>
          <w:sz w:val="24"/>
        </w:rPr>
        <w:t>课题</w:t>
      </w:r>
      <w:r w:rsidR="00275A9D">
        <w:rPr>
          <w:rFonts w:ascii="Palatino" w:hAnsi="Palatino" w:hint="eastAsia"/>
          <w:sz w:val="24"/>
        </w:rPr>
        <w:t>处理。</w:t>
      </w:r>
    </w:p>
    <w:p w:rsidR="00275A9D" w:rsidRDefault="00275A9D" w:rsidP="00275A9D">
      <w:pPr>
        <w:numPr>
          <w:ilvl w:val="0"/>
          <w:numId w:val="1"/>
        </w:numPr>
        <w:spacing w:line="480" w:lineRule="auto"/>
        <w:rPr>
          <w:rFonts w:ascii="Palatino" w:hAnsi="Palatino"/>
          <w:sz w:val="24"/>
        </w:rPr>
      </w:pPr>
      <w:r>
        <w:rPr>
          <w:rFonts w:ascii="Palatino" w:hAnsi="Palatino" w:hint="eastAsia"/>
          <w:sz w:val="24"/>
        </w:rPr>
        <w:t>本提纲解释权归</w:t>
      </w:r>
      <w:r w:rsidR="003269B4">
        <w:rPr>
          <w:rFonts w:ascii="Palatino" w:hAnsi="Palatino" w:hint="eastAsia"/>
          <w:sz w:val="24"/>
        </w:rPr>
        <w:t>中国科学院上海生命科学研究院生物医学大数据中心</w:t>
      </w:r>
      <w:r>
        <w:rPr>
          <w:rFonts w:ascii="Palatino" w:hAnsi="Palatino" w:hint="eastAsia"/>
          <w:sz w:val="24"/>
        </w:rPr>
        <w:t>。</w:t>
      </w:r>
    </w:p>
    <w:p w:rsidR="00275A9D" w:rsidRDefault="00275A9D" w:rsidP="00D86624">
      <w:pPr>
        <w:spacing w:afterLines="100" w:after="312" w:line="400" w:lineRule="exact"/>
        <w:jc w:val="center"/>
        <w:rPr>
          <w:rFonts w:eastAsia="黑体"/>
          <w:sz w:val="30"/>
        </w:rPr>
      </w:pPr>
      <w:r>
        <w:rPr>
          <w:rFonts w:hint="eastAsia"/>
          <w:b/>
        </w:rPr>
        <w:br w:type="page"/>
      </w:r>
      <w:r>
        <w:rPr>
          <w:rFonts w:eastAsia="黑体" w:hint="eastAsia"/>
          <w:sz w:val="30"/>
        </w:rPr>
        <w:lastRenderedPageBreak/>
        <w:t>简</w:t>
      </w:r>
      <w:r w:rsidR="00D86624">
        <w:rPr>
          <w:rFonts w:eastAsia="黑体" w:hint="eastAsia"/>
          <w:sz w:val="30"/>
        </w:rPr>
        <w:t xml:space="preserve">   </w:t>
      </w:r>
      <w:r>
        <w:rPr>
          <w:rFonts w:eastAsia="黑体" w:hint="eastAsia"/>
          <w:sz w:val="30"/>
        </w:rPr>
        <w:t>表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065"/>
        <w:gridCol w:w="360"/>
        <w:gridCol w:w="2265"/>
        <w:gridCol w:w="315"/>
        <w:gridCol w:w="855"/>
        <w:gridCol w:w="885"/>
        <w:gridCol w:w="390"/>
        <w:gridCol w:w="1819"/>
      </w:tblGrid>
      <w:tr w:rsidR="00275A9D" w:rsidTr="00F11CEA">
        <w:trPr>
          <w:trHeight w:val="549"/>
        </w:trPr>
        <w:tc>
          <w:tcPr>
            <w:tcW w:w="1640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课题名称</w:t>
            </w:r>
          </w:p>
        </w:tc>
        <w:tc>
          <w:tcPr>
            <w:tcW w:w="6889" w:type="dxa"/>
            <w:gridSpan w:val="7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275A9D" w:rsidTr="00F11CEA">
        <w:trPr>
          <w:trHeight w:val="568"/>
        </w:trPr>
        <w:tc>
          <w:tcPr>
            <w:tcW w:w="1640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研究方向</w:t>
            </w:r>
          </w:p>
        </w:tc>
        <w:tc>
          <w:tcPr>
            <w:tcW w:w="6889" w:type="dxa"/>
            <w:gridSpan w:val="7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275A9D" w:rsidTr="00F11CEA">
        <w:trPr>
          <w:trHeight w:val="568"/>
        </w:trPr>
        <w:tc>
          <w:tcPr>
            <w:tcW w:w="1640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起止年月</w:t>
            </w:r>
          </w:p>
        </w:tc>
        <w:tc>
          <w:tcPr>
            <w:tcW w:w="2940" w:type="dxa"/>
            <w:gridSpan w:val="3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申请经费</w:t>
            </w:r>
          </w:p>
        </w:tc>
        <w:tc>
          <w:tcPr>
            <w:tcW w:w="2209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万</w:t>
            </w:r>
          </w:p>
        </w:tc>
      </w:tr>
      <w:tr w:rsidR="00275A9D" w:rsidTr="00F11CEA">
        <w:trPr>
          <w:trHeight w:val="568"/>
        </w:trPr>
        <w:tc>
          <w:tcPr>
            <w:tcW w:w="1640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申请人姓名</w:t>
            </w:r>
          </w:p>
        </w:tc>
        <w:tc>
          <w:tcPr>
            <w:tcW w:w="2940" w:type="dxa"/>
            <w:gridSpan w:val="3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出生日期</w:t>
            </w:r>
          </w:p>
        </w:tc>
        <w:tc>
          <w:tcPr>
            <w:tcW w:w="2209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275A9D" w:rsidTr="00F11CEA">
        <w:trPr>
          <w:trHeight w:val="568"/>
        </w:trPr>
        <w:tc>
          <w:tcPr>
            <w:tcW w:w="1640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  历</w:t>
            </w:r>
          </w:p>
        </w:tc>
        <w:tc>
          <w:tcPr>
            <w:tcW w:w="2940" w:type="dxa"/>
            <w:gridSpan w:val="3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职称/职务</w:t>
            </w:r>
          </w:p>
        </w:tc>
        <w:tc>
          <w:tcPr>
            <w:tcW w:w="2209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275A9D" w:rsidTr="00F11CEA">
        <w:trPr>
          <w:trHeight w:val="568"/>
        </w:trPr>
        <w:tc>
          <w:tcPr>
            <w:tcW w:w="1640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2940" w:type="dxa"/>
            <w:gridSpan w:val="3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Email</w:t>
            </w:r>
          </w:p>
        </w:tc>
        <w:tc>
          <w:tcPr>
            <w:tcW w:w="2209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275A9D" w:rsidTr="00F11CEA">
        <w:trPr>
          <w:trHeight w:val="568"/>
        </w:trPr>
        <w:tc>
          <w:tcPr>
            <w:tcW w:w="1640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手机号码</w:t>
            </w:r>
          </w:p>
        </w:tc>
        <w:tc>
          <w:tcPr>
            <w:tcW w:w="2940" w:type="dxa"/>
            <w:gridSpan w:val="3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通讯地址</w:t>
            </w:r>
          </w:p>
        </w:tc>
        <w:tc>
          <w:tcPr>
            <w:tcW w:w="2209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275A9D" w:rsidTr="00F11CEA">
        <w:trPr>
          <w:trHeight w:val="568"/>
        </w:trPr>
        <w:tc>
          <w:tcPr>
            <w:tcW w:w="8529" w:type="dxa"/>
            <w:gridSpan w:val="9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参加人员</w:t>
            </w:r>
          </w:p>
        </w:tc>
      </w:tr>
      <w:tr w:rsidR="00275A9D" w:rsidTr="00F11CEA">
        <w:trPr>
          <w:trHeight w:val="568"/>
        </w:trPr>
        <w:tc>
          <w:tcPr>
            <w:tcW w:w="575" w:type="dxa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序号</w:t>
            </w:r>
          </w:p>
        </w:tc>
        <w:tc>
          <w:tcPr>
            <w:tcW w:w="1425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2265" w:type="dxa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1170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学历</w:t>
            </w:r>
          </w:p>
        </w:tc>
        <w:tc>
          <w:tcPr>
            <w:tcW w:w="1275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专业技术职称</w:t>
            </w:r>
          </w:p>
        </w:tc>
        <w:tc>
          <w:tcPr>
            <w:tcW w:w="1819" w:type="dxa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课题分工</w:t>
            </w:r>
          </w:p>
        </w:tc>
      </w:tr>
      <w:tr w:rsidR="00275A9D" w:rsidTr="00F11CEA">
        <w:trPr>
          <w:trHeight w:val="568"/>
        </w:trPr>
        <w:tc>
          <w:tcPr>
            <w:tcW w:w="575" w:type="dxa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265" w:type="dxa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819" w:type="dxa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275A9D" w:rsidTr="00F11CEA">
        <w:trPr>
          <w:trHeight w:val="568"/>
        </w:trPr>
        <w:tc>
          <w:tcPr>
            <w:tcW w:w="575" w:type="dxa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265" w:type="dxa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819" w:type="dxa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275A9D" w:rsidTr="00F11CEA">
        <w:trPr>
          <w:trHeight w:val="568"/>
        </w:trPr>
        <w:tc>
          <w:tcPr>
            <w:tcW w:w="575" w:type="dxa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265" w:type="dxa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819" w:type="dxa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275A9D" w:rsidTr="00F11CEA">
        <w:trPr>
          <w:trHeight w:val="568"/>
        </w:trPr>
        <w:tc>
          <w:tcPr>
            <w:tcW w:w="575" w:type="dxa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265" w:type="dxa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819" w:type="dxa"/>
            <w:vAlign w:val="center"/>
          </w:tcPr>
          <w:p w:rsidR="00275A9D" w:rsidRDefault="00275A9D" w:rsidP="00F11CEA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275A9D" w:rsidTr="00F11CEA">
        <w:trPr>
          <w:trHeight w:val="3080"/>
        </w:trPr>
        <w:tc>
          <w:tcPr>
            <w:tcW w:w="8529" w:type="dxa"/>
            <w:gridSpan w:val="9"/>
          </w:tcPr>
          <w:p w:rsidR="00275A9D" w:rsidRPr="00665A1B" w:rsidRDefault="00275A9D" w:rsidP="00F11CEA">
            <w:pPr>
              <w:rPr>
                <w:rFonts w:eastAsia="仿宋_GB2312"/>
                <w:sz w:val="24"/>
              </w:rPr>
            </w:pPr>
            <w:r w:rsidRPr="00665A1B">
              <w:rPr>
                <w:rFonts w:eastAsia="仿宋_GB2312"/>
                <w:sz w:val="24"/>
              </w:rPr>
              <w:t>课题摘要（</w:t>
            </w:r>
            <w:r w:rsidRPr="00665A1B">
              <w:rPr>
                <w:rFonts w:eastAsia="仿宋_GB2312"/>
                <w:sz w:val="24"/>
              </w:rPr>
              <w:t>500</w:t>
            </w:r>
            <w:r w:rsidRPr="00665A1B">
              <w:rPr>
                <w:rFonts w:eastAsia="仿宋_GB2312"/>
                <w:sz w:val="24"/>
              </w:rPr>
              <w:t>字以内）：</w:t>
            </w:r>
          </w:p>
          <w:p w:rsidR="00275A9D" w:rsidRDefault="00275A9D" w:rsidP="00F11CEA">
            <w:pPr>
              <w:rPr>
                <w:rFonts w:ascii="仿宋_GB2312" w:eastAsia="仿宋_GB2312" w:hAnsi="仿宋_GB2312"/>
                <w:sz w:val="28"/>
              </w:rPr>
            </w:pPr>
          </w:p>
          <w:p w:rsidR="00275A9D" w:rsidRDefault="00275A9D" w:rsidP="00F11CEA">
            <w:pPr>
              <w:rPr>
                <w:rFonts w:ascii="仿宋_GB2312" w:eastAsia="仿宋_GB2312" w:hAnsi="仿宋_GB2312"/>
                <w:sz w:val="28"/>
              </w:rPr>
            </w:pPr>
          </w:p>
          <w:p w:rsidR="00275A9D" w:rsidRDefault="00275A9D" w:rsidP="00F11CEA">
            <w:pPr>
              <w:rPr>
                <w:rFonts w:ascii="仿宋_GB2312" w:eastAsia="仿宋_GB2312" w:hAnsi="仿宋_GB2312"/>
                <w:sz w:val="28"/>
              </w:rPr>
            </w:pPr>
          </w:p>
          <w:p w:rsidR="00275A9D" w:rsidRDefault="00275A9D" w:rsidP="00F11CEA">
            <w:pPr>
              <w:rPr>
                <w:rFonts w:ascii="仿宋_GB2312" w:eastAsia="仿宋_GB2312" w:hAnsi="仿宋_GB2312"/>
                <w:sz w:val="28"/>
              </w:rPr>
            </w:pPr>
          </w:p>
          <w:p w:rsidR="00275A9D" w:rsidRDefault="00275A9D" w:rsidP="00F11CEA">
            <w:pPr>
              <w:rPr>
                <w:rFonts w:ascii="仿宋_GB2312" w:eastAsia="仿宋_GB2312" w:hAnsi="仿宋_GB2312"/>
                <w:sz w:val="28"/>
              </w:rPr>
            </w:pPr>
          </w:p>
          <w:p w:rsidR="00275A9D" w:rsidRDefault="00275A9D" w:rsidP="00F11CEA">
            <w:pPr>
              <w:rPr>
                <w:rFonts w:ascii="仿宋_GB2312" w:eastAsia="仿宋_GB2312" w:hAnsi="仿宋_GB2312"/>
                <w:sz w:val="28"/>
              </w:rPr>
            </w:pPr>
          </w:p>
          <w:p w:rsidR="00275A9D" w:rsidRDefault="00275A9D" w:rsidP="00F11CEA">
            <w:pPr>
              <w:rPr>
                <w:rFonts w:ascii="仿宋_GB2312" w:eastAsia="仿宋_GB2312" w:hAnsi="仿宋_GB2312"/>
                <w:sz w:val="28"/>
              </w:rPr>
            </w:pPr>
          </w:p>
          <w:p w:rsidR="00275A9D" w:rsidRDefault="00275A9D" w:rsidP="00F11CEA">
            <w:pPr>
              <w:rPr>
                <w:rFonts w:ascii="仿宋_GB2312" w:eastAsia="仿宋_GB2312" w:hAnsi="仿宋_GB2312"/>
                <w:sz w:val="28"/>
              </w:rPr>
            </w:pPr>
          </w:p>
        </w:tc>
      </w:tr>
    </w:tbl>
    <w:p w:rsidR="00275A9D" w:rsidRDefault="00D86624" w:rsidP="00D86624">
      <w:pPr>
        <w:spacing w:afterLines="100" w:after="312" w:line="400" w:lineRule="exact"/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报告正文</w:t>
      </w:r>
    </w:p>
    <w:p w:rsidR="00287669" w:rsidRDefault="00287669" w:rsidP="00287669">
      <w:pPr>
        <w:jc w:val="left"/>
        <w:rPr>
          <w:rFonts w:ascii="仿宋_GB2312" w:eastAsia="仿宋_GB2312"/>
          <w:b/>
          <w:bCs/>
          <w:color w:val="FF0000"/>
          <w:szCs w:val="21"/>
        </w:rPr>
      </w:pPr>
      <w:r w:rsidRPr="009A57A8">
        <w:rPr>
          <w:rFonts w:ascii="仿宋_GB2312" w:eastAsia="仿宋_GB2312" w:hAnsi="仿宋_GB2312" w:hint="eastAsia"/>
          <w:color w:val="FF0000"/>
          <w:sz w:val="28"/>
        </w:rPr>
        <w:t>请先写明申报课题所属的指南征集方向</w:t>
      </w:r>
    </w:p>
    <w:p w:rsidR="00287669" w:rsidRPr="00287669" w:rsidRDefault="00287669" w:rsidP="00287669">
      <w:pPr>
        <w:jc w:val="left"/>
        <w:rPr>
          <w:rFonts w:ascii="仿宋_GB2312" w:eastAsia="仿宋_GB2312"/>
          <w:b/>
          <w:bCs/>
          <w:color w:val="FF0000"/>
          <w:szCs w:val="21"/>
        </w:rPr>
      </w:pPr>
    </w:p>
    <w:p w:rsidR="00275A9D" w:rsidRPr="0069112B" w:rsidRDefault="00287669" w:rsidP="00287669">
      <w:pPr>
        <w:adjustRightInd w:val="0"/>
        <w:snapToGrid w:val="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一、</w:t>
      </w:r>
      <w:r w:rsidR="00275A9D">
        <w:rPr>
          <w:rFonts w:eastAsia="黑体" w:hint="eastAsia"/>
          <w:sz w:val="30"/>
        </w:rPr>
        <w:t>立项依据</w:t>
      </w:r>
      <w:r w:rsidR="003C6EA9" w:rsidRPr="0069112B">
        <w:rPr>
          <w:rFonts w:eastAsia="仿宋_GB2312"/>
          <w:sz w:val="28"/>
        </w:rPr>
        <w:t>（</w:t>
      </w:r>
      <w:r w:rsidR="004C1177" w:rsidRPr="0069112B">
        <w:rPr>
          <w:rFonts w:eastAsia="仿宋_GB2312"/>
          <w:sz w:val="28"/>
        </w:rPr>
        <w:t>研究意义、</w:t>
      </w:r>
      <w:r w:rsidR="00275A9D" w:rsidRPr="0069112B">
        <w:rPr>
          <w:rFonts w:eastAsia="仿宋_GB2312"/>
          <w:sz w:val="28"/>
        </w:rPr>
        <w:t>国内外研究现状及发展趋势分析</w:t>
      </w:r>
      <w:r w:rsidR="00A1655D">
        <w:rPr>
          <w:rFonts w:eastAsia="仿宋_GB2312"/>
          <w:sz w:val="28"/>
        </w:rPr>
        <w:t>，</w:t>
      </w:r>
      <w:proofErr w:type="gramStart"/>
      <w:r w:rsidR="00A1655D">
        <w:rPr>
          <w:rFonts w:eastAsia="仿宋_GB2312"/>
          <w:sz w:val="28"/>
        </w:rPr>
        <w:t>附主要</w:t>
      </w:r>
      <w:proofErr w:type="gramEnd"/>
      <w:r w:rsidR="00A1655D">
        <w:rPr>
          <w:rFonts w:eastAsia="仿宋_GB2312"/>
          <w:sz w:val="28"/>
        </w:rPr>
        <w:t>参考文献目录</w:t>
      </w:r>
      <w:r w:rsidR="003C6EA9" w:rsidRPr="0069112B">
        <w:rPr>
          <w:rFonts w:eastAsia="仿宋_GB2312"/>
          <w:sz w:val="28"/>
        </w:rPr>
        <w:t>）</w:t>
      </w:r>
    </w:p>
    <w:p w:rsidR="00275A9D" w:rsidRDefault="00275A9D" w:rsidP="003C6EA9">
      <w:pPr>
        <w:ind w:left="210"/>
        <w:jc w:val="left"/>
        <w:rPr>
          <w:rFonts w:ascii="仿宋_GB2312" w:eastAsia="仿宋_GB2312" w:hAnsi="仿宋_GB2312"/>
          <w:sz w:val="28"/>
        </w:rPr>
      </w:pPr>
    </w:p>
    <w:p w:rsidR="00275A9D" w:rsidRPr="00287669" w:rsidRDefault="00275A9D" w:rsidP="00275A9D">
      <w:pPr>
        <w:jc w:val="left"/>
        <w:rPr>
          <w:rFonts w:ascii="仿宋_GB2312" w:eastAsia="仿宋_GB2312" w:hAnsi="仿宋_GB2312"/>
          <w:sz w:val="28"/>
        </w:rPr>
      </w:pPr>
    </w:p>
    <w:p w:rsidR="00275A9D" w:rsidRDefault="0085647E" w:rsidP="00275A9D">
      <w:pPr>
        <w:numPr>
          <w:ilvl w:val="0"/>
          <w:numId w:val="2"/>
        </w:num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研究方案</w:t>
      </w:r>
    </w:p>
    <w:p w:rsidR="009A57A8" w:rsidRPr="0085647E" w:rsidRDefault="0085647E" w:rsidP="009A57A8">
      <w:pPr>
        <w:jc w:val="left"/>
        <w:rPr>
          <w:rFonts w:eastAsia="仿宋_GB2312"/>
          <w:sz w:val="28"/>
        </w:rPr>
      </w:pPr>
      <w:r w:rsidRPr="0085647E">
        <w:rPr>
          <w:rFonts w:eastAsia="仿宋_GB2312" w:hint="eastAsia"/>
          <w:sz w:val="28"/>
        </w:rPr>
        <w:t xml:space="preserve">1. </w:t>
      </w:r>
      <w:r w:rsidR="00A1655D">
        <w:rPr>
          <w:rFonts w:eastAsia="仿宋_GB2312" w:hint="eastAsia"/>
          <w:sz w:val="28"/>
        </w:rPr>
        <w:t>研究目标及研究内容（附技术路线图）</w:t>
      </w:r>
    </w:p>
    <w:p w:rsidR="0085647E" w:rsidRPr="0085647E" w:rsidRDefault="0085647E" w:rsidP="009A57A8">
      <w:pPr>
        <w:jc w:val="left"/>
        <w:rPr>
          <w:rFonts w:eastAsia="仿宋_GB2312"/>
          <w:sz w:val="28"/>
        </w:rPr>
      </w:pPr>
      <w:r w:rsidRPr="0085647E">
        <w:rPr>
          <w:rFonts w:eastAsia="仿宋_GB2312" w:hint="eastAsia"/>
          <w:sz w:val="28"/>
        </w:rPr>
        <w:t xml:space="preserve">2. </w:t>
      </w:r>
      <w:r w:rsidRPr="0085647E">
        <w:rPr>
          <w:rFonts w:eastAsia="仿宋_GB2312" w:hint="eastAsia"/>
          <w:sz w:val="28"/>
        </w:rPr>
        <w:t>核心科学问题及创新点</w:t>
      </w:r>
    </w:p>
    <w:p w:rsidR="00275A9D" w:rsidRPr="00741D5D" w:rsidRDefault="0085647E" w:rsidP="00374456">
      <w:pPr>
        <w:jc w:val="left"/>
        <w:rPr>
          <w:rFonts w:eastAsia="黑体"/>
          <w:sz w:val="30"/>
        </w:rPr>
      </w:pPr>
      <w:r w:rsidRPr="0085647E">
        <w:rPr>
          <w:rFonts w:eastAsia="仿宋_GB2312" w:hint="eastAsia"/>
          <w:sz w:val="28"/>
        </w:rPr>
        <w:t xml:space="preserve">3. </w:t>
      </w:r>
      <w:r w:rsidRPr="0085647E">
        <w:rPr>
          <w:rFonts w:eastAsia="仿宋_GB2312" w:hint="eastAsia"/>
          <w:sz w:val="28"/>
        </w:rPr>
        <w:t>年度计划及考核指标</w:t>
      </w:r>
    </w:p>
    <w:p w:rsidR="00FF327D" w:rsidRPr="00746AA3" w:rsidRDefault="00FF327D" w:rsidP="00275A9D">
      <w:pPr>
        <w:jc w:val="left"/>
        <w:rPr>
          <w:rFonts w:eastAsia="黑体"/>
          <w:sz w:val="30"/>
        </w:rPr>
      </w:pPr>
    </w:p>
    <w:p w:rsidR="00275A9D" w:rsidRDefault="00275A9D" w:rsidP="00275A9D">
      <w:pPr>
        <w:numPr>
          <w:ilvl w:val="0"/>
          <w:numId w:val="2"/>
        </w:num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工作基础</w:t>
      </w:r>
      <w:r>
        <w:rPr>
          <w:rFonts w:ascii="华文仿宋" w:eastAsia="华文仿宋" w:hAnsi="华文仿宋" w:cs="华文仿宋" w:hint="eastAsia"/>
          <w:sz w:val="30"/>
        </w:rPr>
        <w:t>（课题相关的研究工作积累或已取得的研究成果）</w:t>
      </w:r>
    </w:p>
    <w:p w:rsidR="00FF327D" w:rsidRDefault="00FF327D" w:rsidP="00275A9D">
      <w:pPr>
        <w:jc w:val="left"/>
        <w:rPr>
          <w:rFonts w:ascii="华文仿宋" w:eastAsia="华文仿宋" w:hAnsi="华文仿宋" w:cs="华文仿宋"/>
          <w:sz w:val="30"/>
        </w:rPr>
      </w:pPr>
    </w:p>
    <w:p w:rsidR="00741D5D" w:rsidRPr="00741D5D" w:rsidRDefault="00275A9D" w:rsidP="00C04C5E">
      <w:pPr>
        <w:numPr>
          <w:ilvl w:val="0"/>
          <w:numId w:val="2"/>
        </w:numPr>
        <w:adjustRightInd w:val="0"/>
        <w:snapToGrid w:val="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申请人及主要成员情况</w:t>
      </w:r>
      <w:r w:rsidR="00746AA3" w:rsidRPr="00746AA3">
        <w:rPr>
          <w:rFonts w:ascii="华文仿宋" w:eastAsia="华文仿宋" w:hAnsi="华文仿宋" w:cs="华文仿宋" w:hint="eastAsia"/>
          <w:sz w:val="30"/>
        </w:rPr>
        <w:t>（</w:t>
      </w:r>
      <w:r w:rsidRPr="00746AA3">
        <w:rPr>
          <w:rFonts w:ascii="华文仿宋" w:eastAsia="华文仿宋" w:hAnsi="华文仿宋" w:cs="华文仿宋" w:hint="eastAsia"/>
          <w:sz w:val="30"/>
        </w:rPr>
        <w:t>包括学习及工作简历、近5</w:t>
      </w:r>
      <w:r w:rsidR="00746AA3" w:rsidRPr="00746AA3">
        <w:rPr>
          <w:rFonts w:ascii="华文仿宋" w:eastAsia="华文仿宋" w:hAnsi="华文仿宋" w:cs="华文仿宋" w:hint="eastAsia"/>
          <w:sz w:val="30"/>
        </w:rPr>
        <w:t>年发表论著目录、学术奖励情况、承担科研项目情况，</w:t>
      </w:r>
      <w:r w:rsidR="00AC0D7D">
        <w:rPr>
          <w:rFonts w:ascii="华文仿宋" w:eastAsia="华文仿宋" w:hAnsi="华文仿宋" w:cs="华文仿宋" w:hint="eastAsia"/>
          <w:sz w:val="30"/>
        </w:rPr>
        <w:t>需注明项目的名称和编号、经费来源、起止年月、与本课题</w:t>
      </w:r>
      <w:r w:rsidRPr="00746AA3">
        <w:rPr>
          <w:rFonts w:ascii="华文仿宋" w:eastAsia="华文仿宋" w:hAnsi="华文仿宋" w:cs="华文仿宋" w:hint="eastAsia"/>
          <w:sz w:val="30"/>
        </w:rPr>
        <w:t>的关系及负责的内容等）。</w:t>
      </w:r>
    </w:p>
    <w:p w:rsidR="00741D5D" w:rsidRDefault="00741D5D">
      <w:pPr>
        <w:widowControl/>
        <w:jc w:val="left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</w:p>
    <w:p w:rsidR="00275A9D" w:rsidRPr="00746AA3" w:rsidRDefault="00275A9D" w:rsidP="00275A9D">
      <w:pPr>
        <w:numPr>
          <w:ilvl w:val="0"/>
          <w:numId w:val="2"/>
        </w:numPr>
        <w:jc w:val="left"/>
        <w:rPr>
          <w:rFonts w:eastAsia="黑体"/>
          <w:sz w:val="30"/>
        </w:rPr>
      </w:pPr>
      <w:r w:rsidRPr="00746AA3">
        <w:rPr>
          <w:rFonts w:eastAsia="黑体" w:hint="eastAsia"/>
          <w:sz w:val="30"/>
        </w:rPr>
        <w:lastRenderedPageBreak/>
        <w:t>经费预算</w:t>
      </w:r>
      <w:r w:rsidR="00C04C5E">
        <w:rPr>
          <w:rFonts w:eastAsia="黑体" w:hint="eastAsia"/>
          <w:sz w:val="30"/>
        </w:rPr>
        <w:t>与说明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040"/>
        <w:gridCol w:w="2160"/>
      </w:tblGrid>
      <w:tr w:rsidR="00275A9D" w:rsidTr="00F11CEA">
        <w:trPr>
          <w:trHeight w:hRule="exact" w:val="454"/>
        </w:trPr>
        <w:tc>
          <w:tcPr>
            <w:tcW w:w="1080" w:type="dxa"/>
            <w:vAlign w:val="center"/>
          </w:tcPr>
          <w:p w:rsidR="00275A9D" w:rsidRDefault="00275A9D" w:rsidP="00F11CEA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040" w:type="dxa"/>
            <w:vAlign w:val="center"/>
          </w:tcPr>
          <w:p w:rsidR="00275A9D" w:rsidRDefault="00275A9D" w:rsidP="00F11CEA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科目名称</w:t>
            </w:r>
          </w:p>
        </w:tc>
        <w:tc>
          <w:tcPr>
            <w:tcW w:w="2160" w:type="dxa"/>
            <w:vAlign w:val="center"/>
          </w:tcPr>
          <w:p w:rsidR="00275A9D" w:rsidRDefault="00275A9D" w:rsidP="00F11CEA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经费（万元）</w:t>
            </w:r>
          </w:p>
        </w:tc>
      </w:tr>
      <w:tr w:rsidR="00275A9D" w:rsidTr="00F11CEA">
        <w:trPr>
          <w:trHeight w:hRule="exact" w:val="454"/>
        </w:trPr>
        <w:tc>
          <w:tcPr>
            <w:tcW w:w="1080" w:type="dxa"/>
            <w:vAlign w:val="center"/>
          </w:tcPr>
          <w:p w:rsidR="00275A9D" w:rsidRDefault="00275A9D" w:rsidP="00F11CEA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5040" w:type="dxa"/>
            <w:vAlign w:val="center"/>
          </w:tcPr>
          <w:p w:rsidR="00275A9D" w:rsidRDefault="00275A9D" w:rsidP="00F11CEA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材料费</w:t>
            </w:r>
          </w:p>
        </w:tc>
        <w:tc>
          <w:tcPr>
            <w:tcW w:w="2160" w:type="dxa"/>
            <w:vAlign w:val="center"/>
          </w:tcPr>
          <w:p w:rsidR="00275A9D" w:rsidRDefault="00275A9D" w:rsidP="00F11CE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75A9D" w:rsidTr="00F11CEA">
        <w:trPr>
          <w:trHeight w:hRule="exact" w:val="454"/>
        </w:trPr>
        <w:tc>
          <w:tcPr>
            <w:tcW w:w="1080" w:type="dxa"/>
            <w:vAlign w:val="center"/>
          </w:tcPr>
          <w:p w:rsidR="00275A9D" w:rsidRDefault="00275A9D" w:rsidP="00F11CEA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040" w:type="dxa"/>
            <w:vAlign w:val="center"/>
          </w:tcPr>
          <w:p w:rsidR="00275A9D" w:rsidRDefault="00275A9D" w:rsidP="00F11CEA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测试化验</w:t>
            </w:r>
            <w:r w:rsidR="00F979A2">
              <w:rPr>
                <w:rFonts w:eastAsia="仿宋_GB2312" w:hint="eastAsia"/>
                <w:sz w:val="28"/>
                <w:szCs w:val="28"/>
              </w:rPr>
              <w:t>与</w:t>
            </w:r>
            <w:r>
              <w:rPr>
                <w:rFonts w:eastAsia="仿宋_GB2312" w:hint="eastAsia"/>
                <w:sz w:val="28"/>
                <w:szCs w:val="28"/>
              </w:rPr>
              <w:t>加工费</w:t>
            </w:r>
          </w:p>
        </w:tc>
        <w:tc>
          <w:tcPr>
            <w:tcW w:w="2160" w:type="dxa"/>
            <w:vAlign w:val="center"/>
          </w:tcPr>
          <w:p w:rsidR="00275A9D" w:rsidRDefault="00275A9D" w:rsidP="00F11CE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75A9D" w:rsidTr="00F11CEA">
        <w:trPr>
          <w:trHeight w:hRule="exact" w:val="454"/>
        </w:trPr>
        <w:tc>
          <w:tcPr>
            <w:tcW w:w="1080" w:type="dxa"/>
            <w:vAlign w:val="center"/>
          </w:tcPr>
          <w:p w:rsidR="00275A9D" w:rsidRDefault="00275A9D" w:rsidP="00F11CEA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040" w:type="dxa"/>
            <w:vAlign w:val="center"/>
          </w:tcPr>
          <w:p w:rsidR="00275A9D" w:rsidRDefault="00275A9D" w:rsidP="00F11CEA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劳务费</w:t>
            </w:r>
          </w:p>
        </w:tc>
        <w:tc>
          <w:tcPr>
            <w:tcW w:w="2160" w:type="dxa"/>
            <w:vAlign w:val="center"/>
          </w:tcPr>
          <w:p w:rsidR="00275A9D" w:rsidRDefault="00275A9D" w:rsidP="00F11CE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75A9D" w:rsidTr="00F11CEA">
        <w:trPr>
          <w:trHeight w:hRule="exact" w:val="454"/>
        </w:trPr>
        <w:tc>
          <w:tcPr>
            <w:tcW w:w="6120" w:type="dxa"/>
            <w:gridSpan w:val="2"/>
            <w:vAlign w:val="center"/>
          </w:tcPr>
          <w:p w:rsidR="00275A9D" w:rsidRDefault="00275A9D" w:rsidP="00F11CEA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合计：</w:t>
            </w:r>
          </w:p>
        </w:tc>
        <w:tc>
          <w:tcPr>
            <w:tcW w:w="2160" w:type="dxa"/>
            <w:vAlign w:val="center"/>
          </w:tcPr>
          <w:p w:rsidR="00275A9D" w:rsidRDefault="00275A9D" w:rsidP="00F11CE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275A9D" w:rsidRDefault="00C04C5E" w:rsidP="00275A9D">
      <w:pPr>
        <w:jc w:val="left"/>
        <w:rPr>
          <w:rFonts w:ascii="华文仿宋" w:eastAsia="华文仿宋" w:hAnsi="华文仿宋" w:cs="华文仿宋"/>
          <w:sz w:val="30"/>
        </w:rPr>
      </w:pPr>
      <w:r w:rsidRPr="00C04C5E">
        <w:rPr>
          <w:rFonts w:ascii="华文仿宋" w:eastAsia="华文仿宋" w:hAnsi="华文仿宋" w:cs="华文仿宋" w:hint="eastAsia"/>
          <w:sz w:val="30"/>
        </w:rPr>
        <w:t>预算说明</w:t>
      </w:r>
      <w:r>
        <w:rPr>
          <w:rFonts w:ascii="华文仿宋" w:eastAsia="华文仿宋" w:hAnsi="华文仿宋" w:cs="华文仿宋" w:hint="eastAsia"/>
          <w:sz w:val="30"/>
        </w:rPr>
        <w:t>（</w:t>
      </w:r>
      <w:r w:rsidR="002D4479">
        <w:rPr>
          <w:rFonts w:ascii="华文仿宋" w:eastAsia="华文仿宋" w:hAnsi="华文仿宋" w:cs="华文仿宋" w:hint="eastAsia"/>
          <w:sz w:val="30"/>
        </w:rPr>
        <w:t>请</w:t>
      </w:r>
      <w:r>
        <w:rPr>
          <w:rFonts w:ascii="华文仿宋" w:eastAsia="华文仿宋" w:hAnsi="华文仿宋" w:cs="华文仿宋" w:hint="eastAsia"/>
          <w:sz w:val="30"/>
        </w:rPr>
        <w:t>按照</w:t>
      </w:r>
      <w:r w:rsidR="0039014D">
        <w:rPr>
          <w:rFonts w:ascii="华文仿宋" w:eastAsia="华文仿宋" w:hAnsi="华文仿宋" w:cs="华文仿宋" w:hint="eastAsia"/>
          <w:sz w:val="30"/>
        </w:rPr>
        <w:t>预算</w:t>
      </w:r>
      <w:r>
        <w:rPr>
          <w:rFonts w:ascii="华文仿宋" w:eastAsia="华文仿宋" w:hAnsi="华文仿宋" w:cs="华文仿宋" w:hint="eastAsia"/>
          <w:sz w:val="30"/>
        </w:rPr>
        <w:t>科目逐一说明）</w:t>
      </w:r>
    </w:p>
    <w:p w:rsidR="00C04C5E" w:rsidRPr="0039014D" w:rsidRDefault="00C04C5E" w:rsidP="00275A9D">
      <w:pPr>
        <w:jc w:val="left"/>
        <w:rPr>
          <w:rFonts w:ascii="华文仿宋" w:eastAsia="华文仿宋" w:hAnsi="华文仿宋" w:cs="华文仿宋"/>
          <w:sz w:val="30"/>
        </w:rPr>
      </w:pPr>
    </w:p>
    <w:p w:rsidR="00C04C5E" w:rsidRDefault="00C04C5E" w:rsidP="00275A9D">
      <w:pPr>
        <w:jc w:val="left"/>
        <w:rPr>
          <w:rFonts w:eastAsia="黑体"/>
          <w:sz w:val="30"/>
        </w:rPr>
      </w:pPr>
    </w:p>
    <w:p w:rsidR="002D4479" w:rsidRPr="002D4479" w:rsidRDefault="002D4479" w:rsidP="00275A9D">
      <w:pPr>
        <w:jc w:val="left"/>
        <w:rPr>
          <w:rFonts w:eastAsia="黑体"/>
          <w:sz w:val="30"/>
        </w:rPr>
      </w:pPr>
    </w:p>
    <w:p w:rsidR="00275A9D" w:rsidRPr="00FF327D" w:rsidRDefault="00FF327D" w:rsidP="00FF327D">
      <w:pPr>
        <w:numPr>
          <w:ilvl w:val="0"/>
          <w:numId w:val="2"/>
        </w:numPr>
        <w:adjustRightInd w:val="0"/>
        <w:snapToGrid w:val="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附件材料</w:t>
      </w:r>
      <w:r w:rsidR="00AC0D7D">
        <w:rPr>
          <w:rFonts w:ascii="华文仿宋" w:eastAsia="华文仿宋" w:hAnsi="华文仿宋" w:cs="华文仿宋" w:hint="eastAsia"/>
          <w:sz w:val="30"/>
        </w:rPr>
        <w:t>（近五年课题</w:t>
      </w:r>
      <w:r w:rsidRPr="00FF327D">
        <w:rPr>
          <w:rFonts w:ascii="华文仿宋" w:eastAsia="华文仿宋" w:hAnsi="华文仿宋" w:cs="华文仿宋" w:hint="eastAsia"/>
          <w:sz w:val="30"/>
        </w:rPr>
        <w:t>相关成果，文章首页、专利受理通知书</w:t>
      </w:r>
      <w:r w:rsidR="00AC0D7D">
        <w:rPr>
          <w:rFonts w:ascii="华文仿宋" w:eastAsia="华文仿宋" w:hAnsi="华文仿宋" w:cs="华文仿宋" w:hint="eastAsia"/>
          <w:sz w:val="30"/>
        </w:rPr>
        <w:t>、导师知晓同意函</w:t>
      </w:r>
      <w:r w:rsidRPr="00FF327D">
        <w:rPr>
          <w:rFonts w:ascii="华文仿宋" w:eastAsia="华文仿宋" w:hAnsi="华文仿宋" w:cs="华文仿宋" w:hint="eastAsia"/>
          <w:sz w:val="30"/>
        </w:rPr>
        <w:t>等证明材料）</w:t>
      </w:r>
    </w:p>
    <w:p w:rsidR="00BD5E44" w:rsidRDefault="00BD5E44">
      <w:pPr>
        <w:widowControl/>
        <w:jc w:val="left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</w:p>
    <w:p w:rsidR="00275A9D" w:rsidRDefault="00275A9D" w:rsidP="009332D1">
      <w:pPr>
        <w:numPr>
          <w:ilvl w:val="0"/>
          <w:numId w:val="2"/>
        </w:numPr>
        <w:adjustRightInd w:val="0"/>
        <w:snapToGrid w:val="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审核意见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275A9D" w:rsidTr="00F11CEA">
        <w:trPr>
          <w:cantSplit/>
          <w:trHeight w:val="283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9D" w:rsidRDefault="00275A9D" w:rsidP="00F11CEA">
            <w:pPr>
              <w:spacing w:beforeLines="50" w:before="156" w:afterLines="50" w:after="156" w:line="5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本人承诺</w:t>
            </w:r>
            <w:r w:rsidR="00B9072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申报书内容的真实性。如</w:t>
            </w:r>
            <w:r w:rsidR="00CE1355">
              <w:rPr>
                <w:rFonts w:ascii="仿宋_GB2312" w:eastAsia="仿宋_GB2312" w:hint="eastAsia"/>
                <w:color w:val="000000"/>
                <w:sz w:val="28"/>
                <w:szCs w:val="28"/>
              </w:rPr>
              <w:t>获得资助，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将</w:t>
            </w:r>
            <w:r w:rsidR="00CE1355">
              <w:rPr>
                <w:rFonts w:ascii="仿宋_GB2312" w:eastAsia="仿宋_GB2312" w:hint="eastAsia"/>
                <w:sz w:val="28"/>
                <w:szCs w:val="28"/>
              </w:rPr>
              <w:t>履行课题负责人职责，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认真开展研究工作，</w:t>
            </w:r>
            <w:r w:rsidR="007906EE">
              <w:rPr>
                <w:rFonts w:ascii="仿宋_GB2312" w:eastAsia="仿宋_GB2312" w:hint="eastAsia"/>
                <w:sz w:val="28"/>
                <w:szCs w:val="28"/>
              </w:rPr>
              <w:t>严格遵守课题有关规定，按时报送</w:t>
            </w:r>
            <w:r w:rsidR="00CE1355">
              <w:rPr>
                <w:rFonts w:ascii="仿宋_GB2312" w:eastAsia="仿宋_GB2312" w:hint="eastAsia"/>
                <w:sz w:val="28"/>
                <w:szCs w:val="28"/>
              </w:rPr>
              <w:t>材料，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确保完成课题目标。</w:t>
            </w:r>
          </w:p>
          <w:p w:rsidR="002C5D42" w:rsidRDefault="002C5D42" w:rsidP="00F11CEA">
            <w:pPr>
              <w:spacing w:beforeLines="50" w:before="156" w:afterLines="50" w:after="156" w:line="5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39014D" w:rsidRDefault="0039014D" w:rsidP="00F11CEA">
            <w:pPr>
              <w:spacing w:beforeLines="50" w:before="156" w:afterLines="50" w:after="156" w:line="5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275A9D" w:rsidRDefault="00275A9D" w:rsidP="00F11CEA">
            <w:pPr>
              <w:spacing w:line="440" w:lineRule="exact"/>
              <w:ind w:firstLineChars="1311" w:firstLine="3671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275A9D" w:rsidRDefault="00275A9D" w:rsidP="002C5D42">
            <w:pPr>
              <w:spacing w:afterLines="50" w:after="156" w:line="440" w:lineRule="exact"/>
              <w:ind w:firstLineChars="1400" w:firstLine="39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申请人签字：</w:t>
            </w:r>
          </w:p>
          <w:p w:rsidR="00275A9D" w:rsidRDefault="00275A9D" w:rsidP="00F11CEA">
            <w:pPr>
              <w:spacing w:line="44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275A9D" w:rsidTr="00F11CEA">
        <w:trPr>
          <w:cantSplit/>
          <w:trHeight w:val="2637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9D" w:rsidRDefault="00275A9D" w:rsidP="00F11CEA">
            <w:pPr>
              <w:spacing w:afterLines="50" w:after="156" w:line="4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申请人所在单位意见</w:t>
            </w:r>
          </w:p>
          <w:p w:rsidR="00275A9D" w:rsidRDefault="00275A9D" w:rsidP="0039014D">
            <w:pPr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C5D42" w:rsidRDefault="002C5D42" w:rsidP="00F11CEA">
            <w:pPr>
              <w:snapToGrid w:val="0"/>
              <w:spacing w:line="440" w:lineRule="exact"/>
              <w:ind w:firstLineChars="25" w:firstLine="70"/>
              <w:rPr>
                <w:rFonts w:ascii="仿宋_GB2312" w:eastAsia="仿宋_GB2312"/>
                <w:sz w:val="28"/>
                <w:szCs w:val="28"/>
              </w:rPr>
            </w:pPr>
          </w:p>
          <w:p w:rsidR="00275A9D" w:rsidRDefault="00275A9D" w:rsidP="00F11CEA">
            <w:pPr>
              <w:snapToGrid w:val="0"/>
              <w:spacing w:line="440" w:lineRule="exact"/>
              <w:ind w:firstLineChars="25" w:firstLine="70"/>
              <w:rPr>
                <w:rFonts w:ascii="仿宋_GB2312" w:eastAsia="仿宋_GB2312"/>
                <w:sz w:val="28"/>
                <w:szCs w:val="28"/>
              </w:rPr>
            </w:pPr>
          </w:p>
          <w:p w:rsidR="0039014D" w:rsidRDefault="0039014D" w:rsidP="00F11CEA">
            <w:pPr>
              <w:snapToGrid w:val="0"/>
              <w:spacing w:line="440" w:lineRule="exact"/>
              <w:ind w:firstLineChars="25" w:firstLine="70"/>
              <w:rPr>
                <w:rFonts w:ascii="仿宋_GB2312" w:eastAsia="仿宋_GB2312"/>
                <w:sz w:val="28"/>
                <w:szCs w:val="28"/>
              </w:rPr>
            </w:pPr>
          </w:p>
          <w:p w:rsidR="00275A9D" w:rsidRDefault="00275A9D" w:rsidP="00F11CEA">
            <w:pPr>
              <w:snapToGrid w:val="0"/>
              <w:spacing w:line="440" w:lineRule="exact"/>
              <w:ind w:firstLineChars="1375" w:firstLine="385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单位负责人签字：</w:t>
            </w:r>
          </w:p>
          <w:p w:rsidR="00275A9D" w:rsidRDefault="00275A9D" w:rsidP="00F11CEA">
            <w:pPr>
              <w:snapToGrid w:val="0"/>
              <w:spacing w:line="440" w:lineRule="exact"/>
              <w:ind w:firstLineChars="1490" w:firstLine="4172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（单位公章）</w:t>
            </w:r>
          </w:p>
          <w:p w:rsidR="00275A9D" w:rsidRDefault="00275A9D" w:rsidP="00F11CEA">
            <w:pPr>
              <w:snapToGrid w:val="0"/>
              <w:spacing w:line="440" w:lineRule="exact"/>
              <w:ind w:firstLineChars="25" w:firstLine="7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275A9D" w:rsidTr="00F11CEA">
        <w:trPr>
          <w:cantSplit/>
          <w:trHeight w:val="283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9D" w:rsidRDefault="00BD5E44" w:rsidP="00F11CEA">
            <w:pPr>
              <w:snapToGrid w:val="0"/>
              <w:spacing w:line="440" w:lineRule="exact"/>
              <w:ind w:firstLineChars="25" w:firstLine="7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中国科学院上海生命科学研究院生物医学大数据中心</w:t>
            </w:r>
            <w:r w:rsidR="0082181E">
              <w:rPr>
                <w:rFonts w:ascii="仿宋_GB2312" w:eastAsia="仿宋_GB2312" w:hint="eastAsia"/>
                <w:b/>
                <w:sz w:val="28"/>
                <w:szCs w:val="28"/>
              </w:rPr>
              <w:t>评审</w:t>
            </w:r>
            <w:r w:rsidR="00275A9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意见</w:t>
            </w:r>
          </w:p>
          <w:p w:rsidR="00275A9D" w:rsidRDefault="0039014D" w:rsidP="0039014D">
            <w:pPr>
              <w:snapToGrid w:val="0"/>
              <w:spacing w:line="440" w:lineRule="exact"/>
              <w:ind w:firstLineChars="25" w:firstLine="70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 xml:space="preserve">         </w:t>
            </w:r>
          </w:p>
          <w:p w:rsidR="00275A9D" w:rsidRDefault="00275A9D" w:rsidP="00F11CEA">
            <w:pPr>
              <w:snapToGrid w:val="0"/>
              <w:spacing w:line="440" w:lineRule="exact"/>
              <w:ind w:firstLineChars="25" w:firstLine="70"/>
              <w:jc w:val="left"/>
              <w:rPr>
                <w:rFonts w:eastAsia="楷体_GB2312"/>
                <w:sz w:val="28"/>
                <w:szCs w:val="28"/>
              </w:rPr>
            </w:pPr>
          </w:p>
          <w:p w:rsidR="002C5D42" w:rsidRDefault="002C5D42" w:rsidP="00F11CEA">
            <w:pPr>
              <w:snapToGrid w:val="0"/>
              <w:spacing w:line="440" w:lineRule="exact"/>
              <w:ind w:firstLineChars="25" w:firstLine="70"/>
              <w:jc w:val="left"/>
              <w:rPr>
                <w:rFonts w:eastAsia="楷体_GB2312" w:hint="eastAsia"/>
                <w:sz w:val="28"/>
                <w:szCs w:val="28"/>
              </w:rPr>
            </w:pPr>
          </w:p>
          <w:p w:rsidR="007906EE" w:rsidRDefault="007906EE" w:rsidP="00F11CEA">
            <w:pPr>
              <w:snapToGrid w:val="0"/>
              <w:spacing w:line="440" w:lineRule="exact"/>
              <w:ind w:firstLineChars="25" w:firstLine="70"/>
              <w:jc w:val="left"/>
              <w:rPr>
                <w:rFonts w:eastAsia="楷体_GB2312" w:hint="eastAsia"/>
                <w:sz w:val="28"/>
                <w:szCs w:val="28"/>
              </w:rPr>
            </w:pPr>
          </w:p>
          <w:p w:rsidR="00B03A1B" w:rsidRDefault="00B03A1B" w:rsidP="00B03A1B">
            <w:pPr>
              <w:snapToGrid w:val="0"/>
              <w:spacing w:line="440" w:lineRule="exact"/>
              <w:jc w:val="left"/>
              <w:rPr>
                <w:rFonts w:eastAsia="楷体_GB2312" w:hint="eastAsia"/>
                <w:sz w:val="28"/>
                <w:szCs w:val="28"/>
              </w:rPr>
            </w:pPr>
            <w:bookmarkStart w:id="0" w:name="_GoBack"/>
            <w:bookmarkEnd w:id="0"/>
          </w:p>
          <w:p w:rsidR="0039014D" w:rsidRDefault="0039014D" w:rsidP="006E6A45">
            <w:pPr>
              <w:snapToGrid w:val="0"/>
              <w:spacing w:line="440" w:lineRule="exact"/>
              <w:jc w:val="left"/>
              <w:rPr>
                <w:rFonts w:eastAsia="楷体_GB2312" w:hint="eastAsia"/>
                <w:sz w:val="28"/>
                <w:szCs w:val="28"/>
              </w:rPr>
            </w:pPr>
          </w:p>
          <w:p w:rsidR="00B03A1B" w:rsidRPr="0082181E" w:rsidRDefault="00B03A1B" w:rsidP="006E6A45">
            <w:pPr>
              <w:snapToGrid w:val="0"/>
              <w:spacing w:line="440" w:lineRule="exact"/>
              <w:jc w:val="left"/>
              <w:rPr>
                <w:rFonts w:eastAsia="楷体_GB2312"/>
                <w:sz w:val="28"/>
                <w:szCs w:val="28"/>
              </w:rPr>
            </w:pPr>
          </w:p>
          <w:p w:rsidR="00275A9D" w:rsidRDefault="00275A9D" w:rsidP="00F11CEA">
            <w:pPr>
              <w:snapToGrid w:val="0"/>
              <w:spacing w:line="440" w:lineRule="exact"/>
              <w:ind w:firstLineChars="25" w:firstLine="70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 xml:space="preserve">                              </w:t>
            </w:r>
            <w:r w:rsidR="00BD5E44">
              <w:rPr>
                <w:rFonts w:eastAsia="楷体_GB2312" w:hint="eastAsia"/>
                <w:sz w:val="28"/>
                <w:szCs w:val="28"/>
              </w:rPr>
              <w:t>主</w:t>
            </w:r>
            <w:r>
              <w:rPr>
                <w:rFonts w:eastAsia="楷体_GB2312" w:hint="eastAsia"/>
                <w:sz w:val="28"/>
                <w:szCs w:val="28"/>
              </w:rPr>
              <w:t xml:space="preserve">  </w:t>
            </w:r>
            <w:r w:rsidR="00BD5E44">
              <w:rPr>
                <w:rFonts w:eastAsia="楷体_GB2312" w:hint="eastAsia"/>
                <w:sz w:val="28"/>
                <w:szCs w:val="28"/>
              </w:rPr>
              <w:t>任</w:t>
            </w:r>
            <w:r>
              <w:rPr>
                <w:rFonts w:eastAsia="楷体_GB2312" w:hint="eastAsia"/>
                <w:sz w:val="28"/>
                <w:szCs w:val="28"/>
              </w:rPr>
              <w:t>（签字）：</w:t>
            </w:r>
          </w:p>
          <w:p w:rsidR="00275A9D" w:rsidRDefault="00275A9D" w:rsidP="00F11CEA">
            <w:pPr>
              <w:snapToGrid w:val="0"/>
              <w:spacing w:line="440" w:lineRule="exact"/>
              <w:ind w:firstLineChars="25" w:firstLine="70"/>
              <w:jc w:val="righ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275A9D" w:rsidRDefault="00275A9D" w:rsidP="00FF327D">
      <w:pPr>
        <w:spacing w:before="240" w:line="400" w:lineRule="exact"/>
        <w:jc w:val="left"/>
        <w:rPr>
          <w:rFonts w:ascii="华文仿宋" w:eastAsia="华文仿宋" w:hAnsi="华文仿宋" w:cs="华文仿宋"/>
          <w:sz w:val="30"/>
        </w:rPr>
      </w:pPr>
    </w:p>
    <w:sectPr w:rsidR="00275A9D">
      <w:footerReference w:type="default" r:id="rId8"/>
      <w:pgSz w:w="11907" w:h="16840"/>
      <w:pgMar w:top="1440" w:right="1797" w:bottom="1402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05" w:rsidRDefault="00103205">
      <w:r>
        <w:separator/>
      </w:r>
    </w:p>
  </w:endnote>
  <w:endnote w:type="continuationSeparator" w:id="0">
    <w:p w:rsidR="00103205" w:rsidRDefault="0010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Palatino">
    <w:altName w:val="Book Antiqua"/>
    <w:charset w:val="00"/>
    <w:family w:val="roman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6F" w:rsidRDefault="0039014D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B03A1B">
      <w:rPr>
        <w:rStyle w:val="a4"/>
        <w:noProof/>
      </w:rPr>
      <w:t>6</w:t>
    </w:r>
    <w:r>
      <w:fldChar w:fldCharType="end"/>
    </w:r>
  </w:p>
  <w:p w:rsidR="00F0356F" w:rsidRDefault="001032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05" w:rsidRDefault="00103205">
      <w:r>
        <w:separator/>
      </w:r>
    </w:p>
  </w:footnote>
  <w:footnote w:type="continuationSeparator" w:id="0">
    <w:p w:rsidR="00103205" w:rsidRDefault="00103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3D150E"/>
    <w:multiLevelType w:val="singleLevel"/>
    <w:tmpl w:val="AA3D150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2"/>
    <w:multiLevelType w:val="singleLevel"/>
    <w:tmpl w:val="00000002"/>
    <w:lvl w:ilvl="0">
      <w:start w:val="8"/>
      <w:numFmt w:val="chineseCounting"/>
      <w:suff w:val="nothing"/>
      <w:lvlText w:val="%1、"/>
      <w:lvlJc w:val="left"/>
      <w:pPr>
        <w:ind w:left="0"/>
      </w:pPr>
    </w:lvl>
  </w:abstractNum>
  <w:abstractNum w:abstractNumId="2">
    <w:nsid w:val="0000000E"/>
    <w:multiLevelType w:val="singleLevel"/>
    <w:tmpl w:val="0000000E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0000000F"/>
    <w:multiLevelType w:val="singleLevel"/>
    <w:tmpl w:val="0000000F"/>
    <w:lvl w:ilvl="0">
      <w:start w:val="1"/>
      <w:numFmt w:val="decimal"/>
      <w:suff w:val="nothing"/>
      <w:lvlText w:val="%1."/>
      <w:lvlJc w:val="left"/>
    </w:lvl>
  </w:abstractNum>
  <w:abstractNum w:abstractNumId="4">
    <w:nsid w:val="502C691C"/>
    <w:multiLevelType w:val="singleLevel"/>
    <w:tmpl w:val="502C691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9D"/>
    <w:rsid w:val="00015934"/>
    <w:rsid w:val="00071A14"/>
    <w:rsid w:val="000A557F"/>
    <w:rsid w:val="00103205"/>
    <w:rsid w:val="00104215"/>
    <w:rsid w:val="00167B82"/>
    <w:rsid w:val="001E1E76"/>
    <w:rsid w:val="001E2BAA"/>
    <w:rsid w:val="00275A9D"/>
    <w:rsid w:val="00287669"/>
    <w:rsid w:val="002B4137"/>
    <w:rsid w:val="002C49A8"/>
    <w:rsid w:val="002C5D42"/>
    <w:rsid w:val="002D4479"/>
    <w:rsid w:val="00316DBF"/>
    <w:rsid w:val="003269B4"/>
    <w:rsid w:val="00374456"/>
    <w:rsid w:val="0039014D"/>
    <w:rsid w:val="003C6EA9"/>
    <w:rsid w:val="004C1177"/>
    <w:rsid w:val="004F02EE"/>
    <w:rsid w:val="00505F4D"/>
    <w:rsid w:val="0052059D"/>
    <w:rsid w:val="00633298"/>
    <w:rsid w:val="00665A1B"/>
    <w:rsid w:val="0069112B"/>
    <w:rsid w:val="006E6A45"/>
    <w:rsid w:val="00741D5D"/>
    <w:rsid w:val="00746AA3"/>
    <w:rsid w:val="0076649B"/>
    <w:rsid w:val="00785F34"/>
    <w:rsid w:val="007906EE"/>
    <w:rsid w:val="007A1450"/>
    <w:rsid w:val="007C2A7D"/>
    <w:rsid w:val="008136F2"/>
    <w:rsid w:val="0082181E"/>
    <w:rsid w:val="00826738"/>
    <w:rsid w:val="0085647E"/>
    <w:rsid w:val="00865070"/>
    <w:rsid w:val="008C2129"/>
    <w:rsid w:val="009237CC"/>
    <w:rsid w:val="009332D1"/>
    <w:rsid w:val="0097616B"/>
    <w:rsid w:val="00986F4B"/>
    <w:rsid w:val="009A57A8"/>
    <w:rsid w:val="00A1655D"/>
    <w:rsid w:val="00AC0D7D"/>
    <w:rsid w:val="00AD550E"/>
    <w:rsid w:val="00B03A1B"/>
    <w:rsid w:val="00B90728"/>
    <w:rsid w:val="00BD5E44"/>
    <w:rsid w:val="00C04C5E"/>
    <w:rsid w:val="00C653CE"/>
    <w:rsid w:val="00CE1355"/>
    <w:rsid w:val="00CE29FC"/>
    <w:rsid w:val="00CE2F6A"/>
    <w:rsid w:val="00D24060"/>
    <w:rsid w:val="00D35642"/>
    <w:rsid w:val="00D51F1B"/>
    <w:rsid w:val="00D525B7"/>
    <w:rsid w:val="00D86624"/>
    <w:rsid w:val="00DB10C6"/>
    <w:rsid w:val="00DD7D15"/>
    <w:rsid w:val="00E81913"/>
    <w:rsid w:val="00E947DE"/>
    <w:rsid w:val="00F04131"/>
    <w:rsid w:val="00F43953"/>
    <w:rsid w:val="00F71538"/>
    <w:rsid w:val="00F979A2"/>
    <w:rsid w:val="00FA60E2"/>
    <w:rsid w:val="00FC4AB4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75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75A9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275A9D"/>
  </w:style>
  <w:style w:type="paragraph" w:styleId="a5">
    <w:name w:val="List Paragraph"/>
    <w:basedOn w:val="a"/>
    <w:uiPriority w:val="34"/>
    <w:qFormat/>
    <w:rsid w:val="009A57A8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856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5647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75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75A9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275A9D"/>
  </w:style>
  <w:style w:type="paragraph" w:styleId="a5">
    <w:name w:val="List Paragraph"/>
    <w:basedOn w:val="a"/>
    <w:uiPriority w:val="34"/>
    <w:qFormat/>
    <w:rsid w:val="009A57A8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856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564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fanyan</dc:creator>
  <cp:lastModifiedBy>fanyan</cp:lastModifiedBy>
  <cp:revision>75</cp:revision>
  <dcterms:created xsi:type="dcterms:W3CDTF">2018-06-19T08:24:00Z</dcterms:created>
  <dcterms:modified xsi:type="dcterms:W3CDTF">2018-08-16T05:36:00Z</dcterms:modified>
</cp:coreProperties>
</file>